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0D83" w14:textId="288CE4A8" w:rsidR="0000329F" w:rsidRPr="00254CA7" w:rsidRDefault="0000329F" w:rsidP="00B90D04">
      <w:pPr>
        <w:widowControl w:val="0"/>
        <w:spacing w:before="240" w:after="120"/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54CA7">
        <w:rPr>
          <w:rFonts w:ascii="Times New Roman" w:hAnsi="Times New Roman"/>
          <w:sz w:val="24"/>
          <w:szCs w:val="28"/>
        </w:rPr>
        <w:t>Додаток 2</w:t>
      </w:r>
      <w:r w:rsidRPr="00254CA7">
        <w:rPr>
          <w:rFonts w:ascii="Times New Roman" w:hAnsi="Times New Roman"/>
          <w:sz w:val="24"/>
          <w:szCs w:val="28"/>
          <w:vertAlign w:val="superscript"/>
        </w:rPr>
        <w:t>1</w:t>
      </w:r>
      <w:r w:rsidRPr="00254CA7">
        <w:rPr>
          <w:rFonts w:ascii="Times New Roman" w:hAnsi="Times New Roman"/>
          <w:sz w:val="24"/>
          <w:szCs w:val="28"/>
        </w:rPr>
        <w:br/>
        <w:t>до Порядку</w:t>
      </w:r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(</w:t>
      </w:r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в</w:t>
      </w:r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редакції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постанови</w:t>
      </w:r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Кабінету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Міністрів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України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від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B90D04">
        <w:rPr>
          <w:rFonts w:ascii="Times New Roman" w:hAnsi="Times New Roman"/>
          <w:sz w:val="24"/>
          <w:szCs w:val="28"/>
          <w:lang w:val="ru-RU"/>
        </w:rPr>
        <w:br/>
      </w:r>
      <w:bookmarkStart w:id="0" w:name="_GoBack"/>
      <w:bookmarkEnd w:id="0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25 </w:t>
      </w:r>
      <w:proofErr w:type="spellStart"/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вересня</w:t>
      </w:r>
      <w:proofErr w:type="spellEnd"/>
      <w:r w:rsidR="00254CA7" w:rsidRPr="00254CA7">
        <w:rPr>
          <w:rFonts w:ascii="Times New Roman" w:hAnsi="Times New Roman"/>
          <w:sz w:val="24"/>
          <w:szCs w:val="28"/>
          <w:lang w:val="ru-RU"/>
        </w:rPr>
        <w:t xml:space="preserve"> 2019 </w:t>
      </w:r>
      <w:r w:rsidR="00254CA7" w:rsidRPr="00254CA7">
        <w:rPr>
          <w:rFonts w:ascii="Times New Roman" w:hAnsi="Times New Roman" w:hint="eastAsia"/>
          <w:sz w:val="24"/>
          <w:szCs w:val="28"/>
          <w:lang w:val="ru-RU"/>
        </w:rPr>
        <w:t>р</w:t>
      </w:r>
      <w:r w:rsidR="00254CA7" w:rsidRPr="00254CA7">
        <w:rPr>
          <w:rFonts w:ascii="Times New Roman" w:hAnsi="Times New Roman"/>
          <w:sz w:val="24"/>
          <w:szCs w:val="28"/>
          <w:lang w:val="ru-RU"/>
        </w:rPr>
        <w:t>. N 844)</w:t>
      </w:r>
      <w:r w:rsidRPr="00DE0F42">
        <w:rPr>
          <w:rFonts w:ascii="Times New Roman" w:hAnsi="Times New Roman"/>
          <w:sz w:val="28"/>
          <w:szCs w:val="28"/>
        </w:rPr>
        <w:br/>
      </w:r>
    </w:p>
    <w:p w14:paraId="6C063507" w14:textId="77777777" w:rsidR="0000329F" w:rsidRPr="00DE0F42" w:rsidRDefault="0000329F" w:rsidP="000032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bookmark=id.tyjcwt" w:colFirst="0" w:colLast="0"/>
      <w:bookmarkEnd w:id="1"/>
      <w:bookmarkEnd w:id="2"/>
      <w:bookmarkEnd w:id="3"/>
      <w:bookmarkEnd w:id="4"/>
      <w:r w:rsidRPr="00DE0F42">
        <w:rPr>
          <w:rFonts w:ascii="Times New Roman" w:hAnsi="Times New Roman"/>
          <w:b/>
          <w:sz w:val="28"/>
          <w:szCs w:val="28"/>
        </w:rPr>
        <w:t>РЕЗЮМЕ</w:t>
      </w:r>
    </w:p>
    <w:p w14:paraId="452D3099" w14:textId="17FE5798" w:rsidR="0000329F" w:rsidRPr="00DE0F42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00329F" w:rsidRPr="00DE0F42">
        <w:rPr>
          <w:rFonts w:ascii="Times New Roman" w:hAnsi="Times New Roman"/>
          <w:sz w:val="28"/>
          <w:szCs w:val="28"/>
        </w:rPr>
        <w:t>Прізвище:_</w:t>
      </w:r>
      <w:proofErr w:type="gramEnd"/>
      <w:r w:rsidR="0000329F" w:rsidRPr="00DE0F42">
        <w:rPr>
          <w:rFonts w:ascii="Times New Roman" w:hAnsi="Times New Roman"/>
          <w:sz w:val="28"/>
          <w:szCs w:val="28"/>
        </w:rPr>
        <w:t>______________________________________.</w:t>
      </w:r>
    </w:p>
    <w:p w14:paraId="71AE3C83" w14:textId="6324D6DF" w:rsidR="0000329F" w:rsidRPr="00DE0F42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54CA7">
        <w:rPr>
          <w:rFonts w:ascii="Times New Roman" w:hAnsi="Times New Roman"/>
          <w:sz w:val="28"/>
          <w:szCs w:val="28"/>
        </w:rPr>
        <w:t xml:space="preserve">2. </w:t>
      </w:r>
      <w:r w:rsidR="0000329F" w:rsidRPr="00DE0F42">
        <w:rPr>
          <w:rFonts w:ascii="Times New Roman" w:hAnsi="Times New Roman"/>
          <w:sz w:val="28"/>
          <w:szCs w:val="28"/>
        </w:rPr>
        <w:t>Ім’я: _________________________________________.</w:t>
      </w:r>
    </w:p>
    <w:p w14:paraId="4454731D" w14:textId="3416041B" w:rsidR="0000329F" w:rsidRPr="00DE0F42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54CA7">
        <w:rPr>
          <w:rFonts w:ascii="Times New Roman" w:hAnsi="Times New Roman"/>
          <w:sz w:val="28"/>
          <w:szCs w:val="28"/>
        </w:rPr>
        <w:t xml:space="preserve">3. </w:t>
      </w:r>
      <w:r w:rsidR="0000329F" w:rsidRPr="00DE0F42">
        <w:rPr>
          <w:rFonts w:ascii="Times New Roman" w:hAnsi="Times New Roman"/>
          <w:sz w:val="28"/>
          <w:szCs w:val="28"/>
        </w:rPr>
        <w:t>По батькові: _____________________________________.</w:t>
      </w:r>
    </w:p>
    <w:p w14:paraId="482FBE3D" w14:textId="3CFE57CD" w:rsidR="0000329F" w:rsidRPr="00254CA7" w:rsidRDefault="00254CA7" w:rsidP="00254CA7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54CA7">
        <w:rPr>
          <w:rFonts w:ascii="Times New Roman" w:hAnsi="Times New Roman"/>
          <w:sz w:val="28"/>
          <w:szCs w:val="28"/>
        </w:rPr>
        <w:t xml:space="preserve">4. </w:t>
      </w:r>
      <w:r w:rsidR="0000329F" w:rsidRPr="00DE0F42">
        <w:rPr>
          <w:rFonts w:ascii="Times New Roman" w:hAnsi="Times New Roman"/>
          <w:sz w:val="28"/>
          <w:szCs w:val="28"/>
        </w:rPr>
        <w:t>Реквізити документа, що посвідчує ос</w:t>
      </w:r>
      <w:r>
        <w:rPr>
          <w:rFonts w:ascii="Times New Roman" w:hAnsi="Times New Roman"/>
          <w:sz w:val="28"/>
          <w:szCs w:val="28"/>
        </w:rPr>
        <w:t xml:space="preserve">обу та підтверджує громадянство </w:t>
      </w:r>
      <w:r w:rsidR="0000329F" w:rsidRPr="00DE0F42">
        <w:rPr>
          <w:rFonts w:ascii="Times New Roman" w:hAnsi="Times New Roman"/>
          <w:sz w:val="28"/>
          <w:szCs w:val="28"/>
        </w:rPr>
        <w:t>України: ___________№____________ найменування органу, що видав</w:t>
      </w:r>
      <w:r>
        <w:rPr>
          <w:rFonts w:ascii="Times New Roman" w:hAnsi="Times New Roman"/>
          <w:sz w:val="28"/>
          <w:szCs w:val="28"/>
        </w:rPr>
        <w:br/>
      </w:r>
      <w:r w:rsidRPr="00254CA7">
        <w:rPr>
          <w:rFonts w:ascii="Times New Roman" w:hAnsi="Times New Roman"/>
          <w:sz w:val="28"/>
          <w:szCs w:val="28"/>
        </w:rPr>
        <w:t xml:space="preserve">                 </w:t>
      </w:r>
      <w:r w:rsidR="0000329F" w:rsidRPr="00254CA7">
        <w:rPr>
          <w:rFonts w:ascii="Times New Roman" w:hAnsi="Times New Roman"/>
          <w:sz w:val="28"/>
          <w:szCs w:val="28"/>
          <w:vertAlign w:val="superscript"/>
        </w:rPr>
        <w:t>(серія (у разі наявності)</w:t>
      </w:r>
    </w:p>
    <w:p w14:paraId="6AA20AE4" w14:textId="6A410091" w:rsidR="0000329F" w:rsidRPr="00DE0F42" w:rsidRDefault="0000329F" w:rsidP="00254CA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E0F42">
        <w:rPr>
          <w:rFonts w:ascii="Times New Roman" w:hAnsi="Times New Roman"/>
          <w:sz w:val="28"/>
          <w:szCs w:val="28"/>
        </w:rPr>
        <w:t>_________________________________________ дата видачі____________.</w:t>
      </w:r>
    </w:p>
    <w:p w14:paraId="6588B9C6" w14:textId="77777777" w:rsidR="0000329F" w:rsidRPr="00DE0F42" w:rsidRDefault="0000329F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4BBED1" w14:textId="0DA2C955" w:rsidR="0000329F" w:rsidRPr="00DE0F42" w:rsidRDefault="00254CA7" w:rsidP="00254CA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0329F" w:rsidRPr="00DE0F42">
        <w:rPr>
          <w:rFonts w:ascii="Times New Roman" w:hAnsi="Times New Roman"/>
          <w:sz w:val="28"/>
          <w:szCs w:val="28"/>
        </w:rPr>
        <w:t>Підтвердження наявності відповідного ступеня вищої освіти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701"/>
        <w:gridCol w:w="1842"/>
        <w:gridCol w:w="1418"/>
      </w:tblGrid>
      <w:tr w:rsidR="0000329F" w:rsidRPr="00DE0F42" w14:paraId="73CE47DC" w14:textId="77777777" w:rsidTr="00254CA7">
        <w:tc>
          <w:tcPr>
            <w:tcW w:w="2263" w:type="dxa"/>
            <w:vAlign w:val="center"/>
          </w:tcPr>
          <w:p w14:paraId="79E42240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276" w:type="dxa"/>
            <w:vAlign w:val="center"/>
          </w:tcPr>
          <w:p w14:paraId="4002F8A5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1418" w:type="dxa"/>
            <w:vAlign w:val="center"/>
          </w:tcPr>
          <w:p w14:paraId="4D09B479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701" w:type="dxa"/>
            <w:vAlign w:val="center"/>
          </w:tcPr>
          <w:p w14:paraId="085D5A54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14:paraId="005F103A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14:paraId="59FE2E07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1842" w:type="dxa"/>
            <w:vAlign w:val="center"/>
          </w:tcPr>
          <w:p w14:paraId="07389BCA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418" w:type="dxa"/>
            <w:vAlign w:val="center"/>
          </w:tcPr>
          <w:p w14:paraId="21BD3CB2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Серія та реєстрацій-ний номер диплому</w:t>
            </w:r>
          </w:p>
        </w:tc>
      </w:tr>
      <w:tr w:rsidR="0000329F" w:rsidRPr="00DE0F42" w14:paraId="5472B27F" w14:textId="77777777" w:rsidTr="00254CA7">
        <w:tc>
          <w:tcPr>
            <w:tcW w:w="2263" w:type="dxa"/>
          </w:tcPr>
          <w:p w14:paraId="4BA7C2E6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ECD4AE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A82355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601AC5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EFB575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13031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14:paraId="394C57C3" w14:textId="77777777" w:rsidTr="00254CA7">
        <w:tc>
          <w:tcPr>
            <w:tcW w:w="2263" w:type="dxa"/>
          </w:tcPr>
          <w:p w14:paraId="4F36A527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A9C09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F1016D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D08BAF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8BB7A7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115DE7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CF9C72" w14:textId="77777777" w:rsidR="0000329F" w:rsidRPr="00DE0F42" w:rsidRDefault="0000329F" w:rsidP="0000329F">
      <w:pPr>
        <w:pStyle w:val="a3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14:paraId="77B19BA0" w14:textId="299A0B30" w:rsidR="0000329F" w:rsidRPr="00DE0F42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00329F" w:rsidRPr="00DE0F42">
        <w:rPr>
          <w:rFonts w:ascii="Times New Roman" w:hAnsi="Times New Roman"/>
          <w:sz w:val="28"/>
          <w:szCs w:val="28"/>
        </w:rPr>
        <w:t>Підтвердження рівня вільного володіння державною мовою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127"/>
        <w:gridCol w:w="1693"/>
      </w:tblGrid>
      <w:tr w:rsidR="0000329F" w:rsidRPr="00DE0F42" w14:paraId="7DD8B45E" w14:textId="77777777" w:rsidTr="00254CA7">
        <w:tc>
          <w:tcPr>
            <w:tcW w:w="5098" w:type="dxa"/>
            <w:vAlign w:val="center"/>
          </w:tcPr>
          <w:p w14:paraId="73AC3DA3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документу</w:t>
            </w:r>
          </w:p>
        </w:tc>
        <w:tc>
          <w:tcPr>
            <w:tcW w:w="3127" w:type="dxa"/>
            <w:vAlign w:val="center"/>
          </w:tcPr>
          <w:p w14:paraId="31C58170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Орган, що видав документ</w:t>
            </w:r>
          </w:p>
        </w:tc>
        <w:tc>
          <w:tcPr>
            <w:tcW w:w="1693" w:type="dxa"/>
            <w:vAlign w:val="center"/>
          </w:tcPr>
          <w:p w14:paraId="01037CD5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00329F" w:rsidRPr="00DE0F42" w14:paraId="6A45BD46" w14:textId="77777777" w:rsidTr="00254CA7">
        <w:tc>
          <w:tcPr>
            <w:tcW w:w="5098" w:type="dxa"/>
          </w:tcPr>
          <w:p w14:paraId="7D8C74CE" w14:textId="77777777"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14:paraId="1069F58E" w14:textId="77777777"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4BFDFFA8" w14:textId="77777777" w:rsidR="0000329F" w:rsidRPr="00DE0F42" w:rsidRDefault="0000329F" w:rsidP="00AC71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A1AD39" w14:textId="77777777" w:rsidR="0000329F" w:rsidRPr="00DE0F42" w:rsidRDefault="0000329F" w:rsidP="000032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17F3708" w14:textId="18FF33C5" w:rsidR="0000329F" w:rsidRPr="00DE0F42" w:rsidRDefault="00254CA7" w:rsidP="00254CA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00329F" w:rsidRPr="00DE0F42">
        <w:rPr>
          <w:rFonts w:ascii="Times New Roman" w:hAnsi="Times New Roman"/>
          <w:sz w:val="28"/>
          <w:szCs w:val="28"/>
        </w:rPr>
        <w:t>Володіння іноземними мовами*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7186"/>
      </w:tblGrid>
      <w:tr w:rsidR="0000329F" w:rsidRPr="00DE0F42" w14:paraId="01CFB0E5" w14:textId="77777777" w:rsidTr="00AC719B">
        <w:tc>
          <w:tcPr>
            <w:tcW w:w="2561" w:type="dxa"/>
          </w:tcPr>
          <w:p w14:paraId="40B23F4F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7186" w:type="dxa"/>
          </w:tcPr>
          <w:p w14:paraId="11338DB2" w14:textId="11BBA296" w:rsidR="0000329F" w:rsidRPr="00254CA7" w:rsidRDefault="0000329F" w:rsidP="00254CA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A7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  <w:r w:rsidR="00254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54CA7">
              <w:rPr>
                <w:rFonts w:ascii="Times New Roman" w:hAnsi="Times New Roman"/>
                <w:sz w:val="24"/>
                <w:szCs w:val="24"/>
                <w:lang w:val="ru-RU"/>
              </w:rPr>
              <w:t>рекв</w:t>
            </w:r>
            <w:r w:rsidR="00254CA7">
              <w:rPr>
                <w:rFonts w:ascii="Times New Roman" w:hAnsi="Times New Roman"/>
                <w:sz w:val="24"/>
                <w:szCs w:val="24"/>
              </w:rPr>
              <w:t>ізити</w:t>
            </w:r>
            <w:proofErr w:type="spellEnd"/>
            <w:r w:rsidR="00254CA7">
              <w:rPr>
                <w:rFonts w:ascii="Times New Roman" w:hAnsi="Times New Roman"/>
                <w:sz w:val="24"/>
                <w:szCs w:val="24"/>
              </w:rPr>
              <w:t xml:space="preserve"> документа, що його підтверджує (за наявності)</w:t>
            </w:r>
          </w:p>
        </w:tc>
      </w:tr>
      <w:tr w:rsidR="0000329F" w:rsidRPr="00DE0F42" w14:paraId="0D0AC096" w14:textId="77777777" w:rsidTr="00AC719B">
        <w:tc>
          <w:tcPr>
            <w:tcW w:w="2561" w:type="dxa"/>
          </w:tcPr>
          <w:p w14:paraId="17C202C2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14:paraId="08F07D7C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14:paraId="22705C20" w14:textId="77777777" w:rsidTr="00AC719B">
        <w:tc>
          <w:tcPr>
            <w:tcW w:w="2561" w:type="dxa"/>
          </w:tcPr>
          <w:p w14:paraId="708AF95B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6" w:type="dxa"/>
          </w:tcPr>
          <w:p w14:paraId="1E8D011C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8B0001" w14:textId="45FD6641" w:rsidR="0000329F" w:rsidRPr="00DE0F42" w:rsidRDefault="00254CA7" w:rsidP="00254CA7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00329F" w:rsidRPr="00DE0F42">
        <w:rPr>
          <w:rFonts w:ascii="Times New Roman" w:hAnsi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 згідно з вимогами</w:t>
      </w:r>
      <w:r>
        <w:rPr>
          <w:rFonts w:ascii="Times New Roman" w:hAnsi="Times New Roman"/>
          <w:sz w:val="28"/>
          <w:szCs w:val="28"/>
        </w:rPr>
        <w:t>,</w:t>
      </w:r>
      <w:r w:rsidR="0000329F" w:rsidRPr="00DE0F42">
        <w:rPr>
          <w:rFonts w:ascii="Times New Roman" w:hAnsi="Times New Roman"/>
          <w:sz w:val="28"/>
          <w:szCs w:val="28"/>
        </w:rPr>
        <w:t xml:space="preserve"> визначеними в умовах проведення конкурсу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4677"/>
      </w:tblGrid>
      <w:tr w:rsidR="0000329F" w:rsidRPr="00DE0F42" w14:paraId="1EBD9F20" w14:textId="77777777" w:rsidTr="00AC719B">
        <w:tc>
          <w:tcPr>
            <w:tcW w:w="2093" w:type="dxa"/>
            <w:gridSpan w:val="2"/>
          </w:tcPr>
          <w:p w14:paraId="2E8C1209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3" w:type="dxa"/>
            <w:vMerge w:val="restart"/>
          </w:tcPr>
          <w:p w14:paraId="4E9CBDC8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134" w:type="dxa"/>
            <w:vMerge w:val="restart"/>
          </w:tcPr>
          <w:p w14:paraId="6E298BAD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4677" w:type="dxa"/>
            <w:vMerge w:val="restart"/>
          </w:tcPr>
          <w:p w14:paraId="4AE06CE0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42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00329F" w:rsidRPr="00DE0F42" w14:paraId="0E534C24" w14:textId="77777777" w:rsidTr="00AC719B">
        <w:tc>
          <w:tcPr>
            <w:tcW w:w="1101" w:type="dxa"/>
          </w:tcPr>
          <w:p w14:paraId="6B8E489E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</w:tcPr>
          <w:p w14:paraId="4C84C5DE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F42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DE0F42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3" w:type="dxa"/>
            <w:vMerge/>
          </w:tcPr>
          <w:p w14:paraId="1CA7A1DA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F8F79E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B4056EC" w14:textId="77777777" w:rsidR="0000329F" w:rsidRPr="00DE0F42" w:rsidRDefault="0000329F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29F" w:rsidRPr="00DE0F42" w14:paraId="3B129DEE" w14:textId="77777777" w:rsidTr="00AC719B">
        <w:tc>
          <w:tcPr>
            <w:tcW w:w="1101" w:type="dxa"/>
          </w:tcPr>
          <w:p w14:paraId="2C9CC198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BBA6C2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F91F57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3435A7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2FB3AFC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29F" w:rsidRPr="00DE0F42" w14:paraId="09F91ED2" w14:textId="77777777" w:rsidTr="00AC719B">
        <w:tc>
          <w:tcPr>
            <w:tcW w:w="1101" w:type="dxa"/>
          </w:tcPr>
          <w:p w14:paraId="544178C5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C2F814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4014A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24E9F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9AF0254" w14:textId="77777777" w:rsidR="0000329F" w:rsidRPr="00DE0F42" w:rsidRDefault="0000329F" w:rsidP="00AC71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38864" w14:textId="77777777" w:rsidR="00254CA7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5200AA6" w14:textId="27125E2C" w:rsidR="0000329F" w:rsidRPr="00DE0F42" w:rsidRDefault="00254CA7" w:rsidP="00254CA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0329F" w:rsidRPr="00DE0F42">
        <w:rPr>
          <w:rFonts w:ascii="Times New Roman" w:hAnsi="Times New Roman"/>
          <w:sz w:val="28"/>
          <w:szCs w:val="28"/>
        </w:rPr>
        <w:t>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категорії «А»)**: ______________________________________________________________</w:t>
      </w:r>
    </w:p>
    <w:p w14:paraId="1F6957AE" w14:textId="5021950A" w:rsidR="00CC317B" w:rsidRDefault="00CC317B" w:rsidP="00CC317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35F7561" w14:textId="6BB89BD7" w:rsidR="00CC317B" w:rsidRDefault="00CC317B" w:rsidP="00CC317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Додаткова інформація***: _________________________________________</w:t>
      </w:r>
    </w:p>
    <w:p w14:paraId="243F8789" w14:textId="0175C731" w:rsidR="00CC317B" w:rsidRDefault="00CC317B" w:rsidP="00CC317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5D8359" w14:textId="0A31C36A" w:rsidR="0000329F" w:rsidRPr="00DE0F42" w:rsidRDefault="00CC317B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00329F" w:rsidRPr="00DE0F42">
        <w:rPr>
          <w:rFonts w:ascii="Times New Roman" w:hAnsi="Times New Roman"/>
          <w:sz w:val="28"/>
          <w:szCs w:val="28"/>
        </w:rPr>
        <w:t>Обов'язково заповнюється для категорії «А».</w:t>
      </w:r>
    </w:p>
    <w:p w14:paraId="2884B5CA" w14:textId="55AC929F" w:rsidR="0000329F" w:rsidRPr="00DE0F42" w:rsidRDefault="00CC317B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00329F" w:rsidRPr="00DE0F42">
        <w:rPr>
          <w:rFonts w:ascii="Times New Roman" w:hAnsi="Times New Roman"/>
          <w:sz w:val="28"/>
          <w:szCs w:val="28"/>
        </w:rPr>
        <w:t>У разі заповнення форми резюме через Єдиний портал вакансій державної служби або з використанням комп’ютерної техніки зазначається посилання на відповідну декларацію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063ED2AA" w14:textId="56784749" w:rsidR="0000329F" w:rsidRPr="00DE0F42" w:rsidRDefault="00CC317B" w:rsidP="00003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  <w:r w:rsidR="0000329F" w:rsidRPr="00DE0F42">
        <w:rPr>
          <w:rFonts w:ascii="Times New Roman" w:hAnsi="Times New Roman"/>
          <w:sz w:val="28"/>
          <w:szCs w:val="28"/>
        </w:rPr>
        <w:t>Може зазначатись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тощо.».</w:t>
      </w:r>
    </w:p>
    <w:p w14:paraId="6F4AB434" w14:textId="77777777" w:rsidR="00C96B8B" w:rsidRDefault="00B90D04"/>
    <w:sectPr w:rsidR="00C96B8B" w:rsidSect="00BB7E5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9F"/>
    <w:rsid w:val="0000329F"/>
    <w:rsid w:val="00254CA7"/>
    <w:rsid w:val="00B10564"/>
    <w:rsid w:val="00B80AF1"/>
    <w:rsid w:val="00B90D04"/>
    <w:rsid w:val="00BB7E5B"/>
    <w:rsid w:val="00CC317B"/>
    <w:rsid w:val="00D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A8EB"/>
  <w15:chartTrackingRefBased/>
  <w15:docId w15:val="{A9643F5D-E8B1-A54C-B165-F6A4EC54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9F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329F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CC317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317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Tsipiniuk</dc:creator>
  <cp:keywords/>
  <dc:description/>
  <cp:lastModifiedBy>Забаштанська Євгенія Євгенівна</cp:lastModifiedBy>
  <cp:revision>5</cp:revision>
  <cp:lastPrinted>2019-11-08T13:45:00Z</cp:lastPrinted>
  <dcterms:created xsi:type="dcterms:W3CDTF">2019-11-07T08:48:00Z</dcterms:created>
  <dcterms:modified xsi:type="dcterms:W3CDTF">2019-11-08T13:46:00Z</dcterms:modified>
</cp:coreProperties>
</file>